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17" w:rsidRDefault="00CB0C17" w:rsidP="000D4AE5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="005F1B6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Приложение № 2 к </w:t>
      </w:r>
      <w:r w:rsidR="005F1B69">
        <w:rPr>
          <w:rFonts w:ascii="Times New Roman" w:hAnsi="Times New Roman" w:cs="Times New Roman"/>
          <w:b/>
          <w:bCs/>
        </w:rPr>
        <w:t>договору поставки товаров №_    от________</w:t>
      </w:r>
    </w:p>
    <w:p w:rsidR="00CB0C17" w:rsidRDefault="00CB0C17" w:rsidP="000D4AE5">
      <w:pPr>
        <w:jc w:val="center"/>
        <w:rPr>
          <w:rFonts w:ascii="Times New Roman" w:hAnsi="Times New Roman" w:cs="Times New Roman"/>
          <w:b/>
          <w:bCs/>
        </w:rPr>
      </w:pPr>
    </w:p>
    <w:p w:rsidR="000D4AE5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ТЕХНИЧЕСКОЕ ЗАДАНИЕ</w:t>
      </w:r>
    </w:p>
    <w:p w:rsidR="00C764B2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 xml:space="preserve">НА ПОСТАВКУ </w:t>
      </w:r>
      <w:r w:rsidR="00C764B2">
        <w:rPr>
          <w:rFonts w:ascii="Times New Roman" w:hAnsi="Times New Roman" w:cs="Times New Roman"/>
          <w:b/>
          <w:bCs/>
        </w:rPr>
        <w:t xml:space="preserve">КАБЕЛЬНОЙ И </w:t>
      </w:r>
      <w:r w:rsidR="00FD3B98">
        <w:rPr>
          <w:rFonts w:ascii="Times New Roman" w:hAnsi="Times New Roman" w:cs="Times New Roman"/>
          <w:b/>
          <w:bCs/>
        </w:rPr>
        <w:t>ПРОВОД</w:t>
      </w:r>
      <w:r w:rsidR="00C764B2">
        <w:rPr>
          <w:rFonts w:ascii="Times New Roman" w:hAnsi="Times New Roman" w:cs="Times New Roman"/>
          <w:b/>
          <w:bCs/>
        </w:rPr>
        <w:t>НИКОВОЙ</w:t>
      </w:r>
      <w:r w:rsidR="00FD3B98">
        <w:rPr>
          <w:rFonts w:ascii="Times New Roman" w:hAnsi="Times New Roman" w:cs="Times New Roman"/>
          <w:b/>
          <w:bCs/>
        </w:rPr>
        <w:t xml:space="preserve"> </w:t>
      </w:r>
      <w:r w:rsidR="00C764B2">
        <w:rPr>
          <w:rFonts w:ascii="Times New Roman" w:hAnsi="Times New Roman" w:cs="Times New Roman"/>
          <w:b/>
          <w:bCs/>
        </w:rPr>
        <w:t>ПРОДУКЦИИ</w:t>
      </w:r>
    </w:p>
    <w:p w:rsidR="003D4E0D" w:rsidRPr="00B16D39" w:rsidRDefault="00663021" w:rsidP="000D4A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НА НАПРЯЖЕНИЕ </w:t>
      </w:r>
      <w:r w:rsidR="00C764B2">
        <w:rPr>
          <w:rFonts w:ascii="Times New Roman" w:hAnsi="Times New Roman" w:cs="Times New Roman"/>
          <w:b/>
          <w:bCs/>
        </w:rPr>
        <w:t>6/</w:t>
      </w:r>
      <w:r>
        <w:rPr>
          <w:rFonts w:ascii="Times New Roman" w:hAnsi="Times New Roman" w:cs="Times New Roman"/>
          <w:b/>
          <w:bCs/>
        </w:rPr>
        <w:t>0,4</w:t>
      </w:r>
      <w:r w:rsidR="003D4E0D" w:rsidRPr="00B16D39">
        <w:rPr>
          <w:rFonts w:ascii="Times New Roman" w:hAnsi="Times New Roman" w:cs="Times New Roman"/>
          <w:b/>
          <w:bCs/>
        </w:rPr>
        <w:t xml:space="preserve"> кВ</w:t>
      </w:r>
      <w:bookmarkEnd w:id="0"/>
    </w:p>
    <w:p w:rsidR="00B16D39" w:rsidRDefault="00B16D39" w:rsidP="000D4AE5">
      <w:pPr>
        <w:jc w:val="center"/>
        <w:rPr>
          <w:rFonts w:ascii="Times New Roman" w:hAnsi="Times New Roman" w:cs="Times New Roman"/>
          <w:b/>
          <w:bCs/>
        </w:rPr>
      </w:pPr>
      <w:bookmarkStart w:id="1" w:name="bookmark1"/>
    </w:p>
    <w:bookmarkEnd w:id="1"/>
    <w:p w:rsidR="007414C1" w:rsidRPr="007414C1" w:rsidRDefault="007414C1" w:rsidP="007414C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7414C1">
        <w:rPr>
          <w:rFonts w:ascii="Times New Roman" w:hAnsi="Times New Roman" w:cs="Times New Roman"/>
          <w:b/>
        </w:rPr>
        <w:t>МЕСТО ПОСТАВКИ МАТЕРИАЛОВ</w:t>
      </w:r>
    </w:p>
    <w:p w:rsidR="003D4E0D" w:rsidRPr="007414C1" w:rsidRDefault="007414C1" w:rsidP="007414C1">
      <w:pPr>
        <w:rPr>
          <w:rFonts w:ascii="Times New Roman" w:hAnsi="Times New Roman" w:cs="Times New Roman"/>
        </w:rPr>
      </w:pPr>
      <w:r w:rsidRPr="007414C1">
        <w:rPr>
          <w:rFonts w:ascii="Times New Roman" w:hAnsi="Times New Roman" w:cs="Times New Roman"/>
        </w:rPr>
        <w:t>Российская Федерация 663090</w:t>
      </w:r>
      <w:r>
        <w:rPr>
          <w:rFonts w:ascii="Times New Roman" w:hAnsi="Times New Roman" w:cs="Times New Roman"/>
        </w:rPr>
        <w:t xml:space="preserve">, </w:t>
      </w:r>
      <w:r w:rsidR="007E5AC0" w:rsidRPr="007414C1">
        <w:rPr>
          <w:rFonts w:ascii="Times New Roman" w:hAnsi="Times New Roman" w:cs="Times New Roman"/>
        </w:rPr>
        <w:t>Красноярский край, г. Дивногорск, ул. Гримау, д. 27. Муниципальное унитарное предприятие электрических сетей (МУПЭС) города Дивногорска.</w:t>
      </w:r>
      <w:r>
        <w:rPr>
          <w:rFonts w:ascii="Times New Roman" w:hAnsi="Times New Roman" w:cs="Times New Roman"/>
        </w:rPr>
        <w:t xml:space="preserve"> Д</w:t>
      </w:r>
      <w:r w:rsidRPr="007414C1">
        <w:rPr>
          <w:rFonts w:ascii="Times New Roman" w:hAnsi="Times New Roman" w:cs="Times New Roman"/>
        </w:rPr>
        <w:t>оставка осуществляется Поставщиком до склада МУПЭС, тел. 8 (39144) – 3-</w:t>
      </w:r>
      <w:r>
        <w:rPr>
          <w:rFonts w:ascii="Times New Roman" w:hAnsi="Times New Roman" w:cs="Times New Roman"/>
        </w:rPr>
        <w:t>43-53</w:t>
      </w:r>
      <w:r w:rsidRPr="007414C1">
        <w:rPr>
          <w:rFonts w:ascii="Times New Roman" w:hAnsi="Times New Roman" w:cs="Times New Roman"/>
        </w:rPr>
        <w:t>.</w:t>
      </w:r>
    </w:p>
    <w:p w:rsidR="003D4E0D" w:rsidRPr="00B16D39" w:rsidRDefault="00784E0B" w:rsidP="000D4AE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D4E0D" w:rsidRPr="00B16D39">
        <w:rPr>
          <w:rFonts w:ascii="Times New Roman" w:hAnsi="Times New Roman" w:cs="Times New Roman"/>
          <w:b/>
          <w:bCs/>
        </w:rPr>
        <w:t>. ПЕРЕЧЕНЬ И ОБЪЕМЫ ПОСТАВКИ ПРОДУКЦИИ</w:t>
      </w:r>
    </w:p>
    <w:p w:rsidR="003D4E0D" w:rsidRPr="00B16D39" w:rsidRDefault="007414C1" w:rsidP="003D4E0D">
      <w:pPr>
        <w:rPr>
          <w:rFonts w:ascii="Times New Roman" w:hAnsi="Times New Roman" w:cs="Times New Roman"/>
        </w:rPr>
      </w:pPr>
      <w:r w:rsidRPr="007414C1">
        <w:rPr>
          <w:rFonts w:ascii="Times New Roman" w:hAnsi="Times New Roman" w:cs="Times New Roman"/>
        </w:rPr>
        <w:t>Материалы поставляются согласно следующего перечня:</w:t>
      </w:r>
    </w:p>
    <w:tbl>
      <w:tblPr>
        <w:tblW w:w="95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619"/>
        <w:gridCol w:w="2533"/>
        <w:gridCol w:w="1446"/>
        <w:gridCol w:w="1446"/>
      </w:tblGrid>
      <w:tr w:rsidR="00CC52A5" w:rsidRPr="00B16D39" w:rsidTr="00CC52A5">
        <w:trPr>
          <w:trHeight w:val="964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905D5F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Наименование оборудования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Полная характеристика (комплектация) ТМЦ и оборудования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905D5F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CC52A5" w:rsidRPr="00B16D39" w:rsidRDefault="00CC52A5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</w:tr>
      <w:tr w:rsidR="00CC52A5" w:rsidRPr="00B16D39" w:rsidTr="00CC52A5">
        <w:trPr>
          <w:trHeight w:val="887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C52A5" w:rsidRPr="00B16D39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905D5F">
            <w:pPr>
              <w:rPr>
                <w:rFonts w:ascii="Times New Roman" w:hAnsi="Times New Roman" w:cs="Times New Roman"/>
              </w:rPr>
            </w:pPr>
            <w:r w:rsidRPr="006F558C">
              <w:rPr>
                <w:rFonts w:ascii="Times New Roman" w:hAnsi="Times New Roman" w:cs="Times New Roman"/>
              </w:rPr>
              <w:t>Кабель ААШВ-10 3х120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D4E0D">
            <w:pPr>
              <w:rPr>
                <w:rFonts w:ascii="Times New Roman" w:hAnsi="Times New Roman" w:cs="Times New Roman"/>
              </w:rPr>
            </w:pPr>
            <w:r w:rsidRPr="006F558C">
              <w:rPr>
                <w:rFonts w:ascii="Times New Roman" w:hAnsi="Times New Roman" w:cs="Times New Roman"/>
              </w:rPr>
              <w:t>ГОСТ 18410-73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AC5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AC5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</w:tr>
      <w:tr w:rsidR="00CC52A5" w:rsidRPr="00B16D39" w:rsidTr="00CC52A5">
        <w:trPr>
          <w:trHeight w:val="4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6F558C" w:rsidRDefault="00CC52A5" w:rsidP="00905D5F">
            <w:pPr>
              <w:rPr>
                <w:rFonts w:ascii="Times New Roman" w:hAnsi="Times New Roman" w:cs="Times New Roman"/>
              </w:rPr>
            </w:pPr>
            <w:r w:rsidRPr="006F558C">
              <w:rPr>
                <w:rFonts w:ascii="Times New Roman" w:hAnsi="Times New Roman" w:cs="Times New Roman"/>
              </w:rPr>
              <w:t>Кабель ААБл-10 3х120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6F558C" w:rsidRDefault="00CC52A5" w:rsidP="003D4E0D">
            <w:pPr>
              <w:rPr>
                <w:rFonts w:ascii="Times New Roman" w:hAnsi="Times New Roman" w:cs="Times New Roman"/>
              </w:rPr>
            </w:pPr>
            <w:r w:rsidRPr="006F558C">
              <w:rPr>
                <w:rFonts w:ascii="Times New Roman" w:hAnsi="Times New Roman" w:cs="Times New Roman"/>
              </w:rPr>
              <w:t>ГОСТ 18410-73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AC5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AC5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CC52A5" w:rsidRPr="00B16D39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6F558C" w:rsidRDefault="00CC52A5" w:rsidP="00905D5F">
            <w:pPr>
              <w:rPr>
                <w:rFonts w:ascii="Times New Roman" w:hAnsi="Times New Roman" w:cs="Times New Roman"/>
              </w:rPr>
            </w:pPr>
            <w:r w:rsidRPr="00CE6319">
              <w:rPr>
                <w:rFonts w:ascii="Times New Roman" w:hAnsi="Times New Roman" w:cs="Times New Roman"/>
              </w:rPr>
              <w:t>Провод СИП-3 1х95-20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6F558C" w:rsidRDefault="00CC52A5" w:rsidP="003D4E0D">
            <w:pPr>
              <w:rPr>
                <w:rFonts w:ascii="Times New Roman" w:hAnsi="Times New Roman" w:cs="Times New Roman"/>
              </w:rPr>
            </w:pPr>
            <w:r w:rsidRPr="00CE6319">
              <w:rPr>
                <w:rFonts w:ascii="Times New Roman" w:hAnsi="Times New Roman" w:cs="Times New Roman"/>
              </w:rPr>
              <w:t>ГОСТ 31946-2012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Default="00CC52A5" w:rsidP="00AC5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Default="00CC52A5" w:rsidP="00AC5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</w:tr>
      <w:tr w:rsidR="00CC52A5" w:rsidRPr="00B16D39" w:rsidTr="00CC52A5">
        <w:trPr>
          <w:trHeight w:val="4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 СИП-2 3х95+1х95</w:t>
            </w:r>
            <w:r w:rsidRPr="00B16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rPr>
                <w:rFonts w:ascii="Times New Roman" w:hAnsi="Times New Roman" w:cs="Times New Roman"/>
              </w:rPr>
            </w:pPr>
            <w:r w:rsidRPr="003E6059">
              <w:rPr>
                <w:rFonts w:ascii="Times New Roman" w:hAnsi="Times New Roman" w:cs="Times New Roman"/>
              </w:rPr>
              <w:t>ГОСТ 31946-2012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jc w:val="center"/>
              <w:rPr>
                <w:rFonts w:ascii="Times New Roman" w:hAnsi="Times New Roman" w:cs="Times New Roman"/>
              </w:rPr>
            </w:pPr>
            <w:r w:rsidRPr="00B16D3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CC52A5" w:rsidRPr="00B16D39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rPr>
                <w:rFonts w:ascii="Times New Roman" w:hAnsi="Times New Roman" w:cs="Times New Roman"/>
              </w:rPr>
            </w:pPr>
            <w:r w:rsidRPr="00663021">
              <w:rPr>
                <w:rFonts w:ascii="Times New Roman" w:hAnsi="Times New Roman" w:cs="Times New Roman"/>
              </w:rPr>
              <w:t>Провод СИП-2 3х</w:t>
            </w:r>
            <w:r>
              <w:rPr>
                <w:rFonts w:ascii="Times New Roman" w:hAnsi="Times New Roman" w:cs="Times New Roman"/>
              </w:rPr>
              <w:t>70</w:t>
            </w:r>
            <w:r w:rsidRPr="00663021">
              <w:rPr>
                <w:rFonts w:ascii="Times New Roman" w:hAnsi="Times New Roman" w:cs="Times New Roman"/>
              </w:rPr>
              <w:t>+1х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rPr>
                <w:rFonts w:ascii="Times New Roman" w:hAnsi="Times New Roman" w:cs="Times New Roman"/>
              </w:rPr>
            </w:pPr>
            <w:r w:rsidRPr="003E6059">
              <w:rPr>
                <w:rFonts w:ascii="Times New Roman" w:hAnsi="Times New Roman" w:cs="Times New Roman"/>
              </w:rPr>
              <w:t>ГОСТ 31946-2012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CC52A5" w:rsidRPr="00B16D39" w:rsidTr="00CC52A5">
        <w:trPr>
          <w:trHeight w:val="4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rPr>
                <w:rFonts w:ascii="Times New Roman" w:hAnsi="Times New Roman" w:cs="Times New Roman"/>
              </w:rPr>
            </w:pPr>
            <w:r w:rsidRPr="00663021">
              <w:rPr>
                <w:rFonts w:ascii="Times New Roman" w:hAnsi="Times New Roman" w:cs="Times New Roman"/>
              </w:rPr>
              <w:t>Провод СИП-2 3х</w:t>
            </w:r>
            <w:r>
              <w:rPr>
                <w:rFonts w:ascii="Times New Roman" w:hAnsi="Times New Roman" w:cs="Times New Roman"/>
              </w:rPr>
              <w:t>50</w:t>
            </w:r>
            <w:r w:rsidRPr="00663021">
              <w:rPr>
                <w:rFonts w:ascii="Times New Roman" w:hAnsi="Times New Roman" w:cs="Times New Roman"/>
              </w:rPr>
              <w:t>+1х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rPr>
                <w:rFonts w:ascii="Times New Roman" w:hAnsi="Times New Roman" w:cs="Times New Roman"/>
              </w:rPr>
            </w:pPr>
            <w:r w:rsidRPr="003E6059">
              <w:rPr>
                <w:rFonts w:ascii="Times New Roman" w:hAnsi="Times New Roman" w:cs="Times New Roman"/>
              </w:rPr>
              <w:t>ГОСТ 31946-2012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CC52A5" w:rsidRPr="00B16D39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663021" w:rsidRDefault="00CC52A5" w:rsidP="006F558C">
            <w:pPr>
              <w:rPr>
                <w:rFonts w:ascii="Times New Roman" w:hAnsi="Times New Roman" w:cs="Times New Roman"/>
              </w:rPr>
            </w:pPr>
            <w:r w:rsidRPr="006E210C">
              <w:rPr>
                <w:rFonts w:ascii="Times New Roman" w:hAnsi="Times New Roman" w:cs="Times New Roman"/>
              </w:rPr>
              <w:t>Провод СИП-4 4х25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CC0A92">
            <w:pPr>
              <w:rPr>
                <w:rFonts w:ascii="Times New Roman" w:hAnsi="Times New Roman" w:cs="Times New Roman"/>
              </w:rPr>
            </w:pPr>
            <w:r w:rsidRPr="003E6059">
              <w:rPr>
                <w:rFonts w:ascii="Times New Roman" w:hAnsi="Times New Roman" w:cs="Times New Roman"/>
              </w:rPr>
              <w:t>ГОСТ 3194</w:t>
            </w:r>
            <w:r>
              <w:rPr>
                <w:rFonts w:ascii="Times New Roman" w:hAnsi="Times New Roman" w:cs="Times New Roman"/>
              </w:rPr>
              <w:t>6</w:t>
            </w:r>
            <w:r w:rsidRPr="003E6059">
              <w:rPr>
                <w:rFonts w:ascii="Times New Roman" w:hAnsi="Times New Roman" w:cs="Times New Roman"/>
              </w:rPr>
              <w:t>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6F55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126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5167</w:t>
            </w:r>
          </w:p>
        </w:tc>
      </w:tr>
      <w:tr w:rsidR="00CC52A5" w:rsidRPr="00B16D39" w:rsidTr="00CC52A5">
        <w:trPr>
          <w:trHeight w:val="45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B16D39" w:rsidRDefault="00CC52A5" w:rsidP="003F7B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8940BC" w:rsidRDefault="00CC52A5" w:rsidP="006A64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940BC">
              <w:rPr>
                <w:rFonts w:ascii="Times New Roman" w:hAnsi="Times New Roman" w:cs="Times New Roman"/>
                <w:color w:val="000000" w:themeColor="text1"/>
              </w:rPr>
              <w:t>Провод СИП-4 4х16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3E6059" w:rsidRDefault="00CC52A5" w:rsidP="006A64D3">
            <w:pPr>
              <w:rPr>
                <w:rFonts w:ascii="Times New Roman" w:hAnsi="Times New Roman" w:cs="Times New Roman"/>
              </w:rPr>
            </w:pPr>
            <w:r w:rsidRPr="00CC0A92">
              <w:rPr>
                <w:rFonts w:ascii="Times New Roman" w:hAnsi="Times New Roman" w:cs="Times New Roman"/>
              </w:rPr>
              <w:t>ГОСТ 3194</w:t>
            </w:r>
            <w:r>
              <w:rPr>
                <w:rFonts w:ascii="Times New Roman" w:hAnsi="Times New Roman" w:cs="Times New Roman"/>
              </w:rPr>
              <w:t>6</w:t>
            </w:r>
            <w:r w:rsidRPr="00CC0A92">
              <w:rPr>
                <w:rFonts w:ascii="Times New Roman" w:hAnsi="Times New Roman" w:cs="Times New Roman"/>
              </w:rPr>
              <w:t>-2012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Default="00CC52A5" w:rsidP="006A64D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Default="00CC52A5" w:rsidP="006A64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  <w:tr w:rsidR="00CC52A5" w:rsidRPr="00B16D39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Кабель ВВГнг 4х2,5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ГОСТ 31996-2012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914</w:t>
            </w:r>
          </w:p>
        </w:tc>
      </w:tr>
      <w:tr w:rsidR="00CC52A5" w:rsidRPr="00B16D39" w:rsidTr="00CC52A5">
        <w:trPr>
          <w:trHeight w:val="4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Кабель ВВГнг 4х16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ГОСТ 31996-2012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C52A5" w:rsidRPr="00B16D39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Провод ПВ3 (ПУГВ) 1х2,5мм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ГОСТ 31947-2012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CC52A5" w:rsidRPr="00B16D39" w:rsidTr="00CC52A5">
        <w:trPr>
          <w:trHeight w:val="4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Провод ПВ3 (ПУГВ) 1х4мм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ГОСТ 31947-2012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CC52A5" w:rsidRPr="00B16D39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Провод ПВ3 (ПУГВ) 1х6мм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ГОСТ 31947-2012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117</w:t>
            </w:r>
          </w:p>
        </w:tc>
      </w:tr>
      <w:tr w:rsidR="00CC52A5" w:rsidRPr="00B16D39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Провод ПВ3 (ПУГВ) 1х10мм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ГОСТ 31947-2012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127</w:t>
            </w:r>
          </w:p>
        </w:tc>
      </w:tr>
      <w:tr w:rsidR="00CC52A5" w:rsidRPr="00B16D39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Провод ПВ3 (ПУГВ) 1х16мм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ГОСТ 31947-2012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167</w:t>
            </w:r>
          </w:p>
        </w:tc>
      </w:tr>
      <w:tr w:rsidR="00CC52A5" w:rsidRPr="00B16D39" w:rsidTr="00CC52A5">
        <w:trPr>
          <w:trHeight w:val="4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Провод ПВ1   1х2,5мм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52104C" w:rsidRDefault="00CC52A5" w:rsidP="00CE631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ГОСТ 31947-2012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52104C" w:rsidRDefault="00CC52A5" w:rsidP="00CE63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2104C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</w:tr>
      <w:tr w:rsidR="00CC52A5" w:rsidRPr="00E55652" w:rsidTr="00CC52A5">
        <w:trPr>
          <w:trHeight w:val="44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E55652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Кабель ВВГнг 4*6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ГОСТ 31996-2012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CC52A5" w:rsidRPr="00E55652" w:rsidTr="007414C1">
        <w:trPr>
          <w:trHeight w:val="69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E55652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Кабель силовой медный ВВГнг 4*4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ГОСТ 31996-2012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CC52A5" w:rsidRPr="00E55652" w:rsidTr="007414C1">
        <w:trPr>
          <w:trHeight w:val="71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E55652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Кабель силовой медный ВВГнг 4*2,5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ГОСТ 31996-2012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CC52A5" w:rsidRPr="00E55652" w:rsidTr="007414C1">
        <w:trPr>
          <w:trHeight w:val="71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E55652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Кабель силовой медный ВВГнг 4*1,5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ГОСТ 31996-2012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CC52A5" w:rsidRPr="00E55652" w:rsidTr="00CC52A5">
        <w:trPr>
          <w:trHeight w:val="7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E55652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 xml:space="preserve">Кабель силовой бронированный повышенной прочности </w:t>
            </w:r>
            <w:proofErr w:type="spellStart"/>
            <w:r w:rsidRPr="00E55652">
              <w:rPr>
                <w:rFonts w:ascii="Times New Roman" w:hAnsi="Times New Roman" w:cs="Times New Roman"/>
                <w:color w:val="000000" w:themeColor="text1"/>
              </w:rPr>
              <w:t>ВБбШв</w:t>
            </w:r>
            <w:proofErr w:type="spellEnd"/>
            <w:r w:rsidRPr="00E55652">
              <w:rPr>
                <w:rFonts w:ascii="Times New Roman" w:hAnsi="Times New Roman" w:cs="Times New Roman"/>
                <w:color w:val="000000" w:themeColor="text1"/>
              </w:rPr>
              <w:t xml:space="preserve"> 4*150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ГОСТ 16442-79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C764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</w:tr>
      <w:tr w:rsidR="00CC52A5" w:rsidRPr="00E55652" w:rsidTr="00CC52A5">
        <w:trPr>
          <w:trHeight w:val="4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2A5" w:rsidRPr="00E55652" w:rsidRDefault="00CC52A5" w:rsidP="003F7B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Провод ПВ-3 1мм2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ГОСТ 31947-2012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2A5" w:rsidRPr="00E55652" w:rsidRDefault="00CC52A5" w:rsidP="00E556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5652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</w:tbl>
    <w:p w:rsidR="003D4E0D" w:rsidRPr="00B16D39" w:rsidRDefault="003D4E0D" w:rsidP="000D4AE5">
      <w:pPr>
        <w:jc w:val="both"/>
        <w:rPr>
          <w:rFonts w:ascii="Times New Roman" w:hAnsi="Times New Roman" w:cs="Times New Roman"/>
          <w:sz w:val="16"/>
          <w:szCs w:val="16"/>
        </w:rPr>
      </w:pPr>
      <w:r w:rsidRPr="00E55652">
        <w:rPr>
          <w:rFonts w:ascii="Times New Roman" w:hAnsi="Times New Roman" w:cs="Times New Roman"/>
          <w:b/>
          <w:bCs/>
          <w:sz w:val="16"/>
          <w:szCs w:val="16"/>
          <w:u w:val="single"/>
        </w:rPr>
        <w:t>Примечание:</w:t>
      </w:r>
      <w:r w:rsidRPr="00E55652">
        <w:rPr>
          <w:rFonts w:ascii="Times New Roman" w:hAnsi="Times New Roman" w:cs="Times New Roman"/>
          <w:sz w:val="16"/>
          <w:szCs w:val="16"/>
        </w:rPr>
        <w:t xml:space="preserve"> все налоги, сборы, отчисления и другие платежи, включая таможенные платежи и сборы, экспресс доставка первичных документов, а также транспортные расходы, которые должны оплачиваться Поставщиком при выполнении Договора, включены в планируемую</w:t>
      </w:r>
      <w:r w:rsidRPr="00B16D39">
        <w:rPr>
          <w:rFonts w:ascii="Times New Roman" w:hAnsi="Times New Roman" w:cs="Times New Roman"/>
          <w:sz w:val="16"/>
          <w:szCs w:val="16"/>
        </w:rPr>
        <w:t xml:space="preserve"> (предельную) цену.</w:t>
      </w:r>
    </w:p>
    <w:p w:rsidR="00784E0B" w:rsidRPr="00784E0B" w:rsidRDefault="00784E0B" w:rsidP="00784E0B">
      <w:pPr>
        <w:pStyle w:val="a5"/>
        <w:numPr>
          <w:ilvl w:val="0"/>
          <w:numId w:val="6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</w:rPr>
      </w:pPr>
      <w:bookmarkStart w:id="2" w:name="bookmark3"/>
      <w:r w:rsidRPr="00784E0B">
        <w:rPr>
          <w:rFonts w:ascii="Times New Roman" w:hAnsi="Times New Roman"/>
          <w:b/>
        </w:rPr>
        <w:t>УСЛОВИЯ ОПЛАТЫ</w:t>
      </w:r>
    </w:p>
    <w:p w:rsidR="00784E0B" w:rsidRDefault="00784E0B" w:rsidP="009702F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</w:t>
      </w:r>
      <w:r w:rsidRPr="00EF7CC2">
        <w:rPr>
          <w:rFonts w:ascii="Times New Roman" w:hAnsi="Times New Roman"/>
          <w:sz w:val="24"/>
          <w:szCs w:val="24"/>
        </w:rPr>
        <w:t>ез предоплаты, расчет за поставленные материалы осуществляется не позднее 45 календарных дней с момента подписания передаточных документов.</w:t>
      </w:r>
      <w:r w:rsidRPr="00DA1F69">
        <w:rPr>
          <w:rFonts w:ascii="Times New Roman" w:hAnsi="Times New Roman"/>
        </w:rPr>
        <w:t xml:space="preserve">        </w:t>
      </w:r>
    </w:p>
    <w:p w:rsidR="00784E0B" w:rsidRPr="00EF7CC2" w:rsidRDefault="00784E0B" w:rsidP="00784E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784E0B" w:rsidRDefault="00784E0B" w:rsidP="000D4AE5">
      <w:pPr>
        <w:jc w:val="center"/>
        <w:rPr>
          <w:rFonts w:ascii="Times New Roman" w:hAnsi="Times New Roman" w:cs="Times New Roman"/>
          <w:b/>
          <w:bCs/>
        </w:rPr>
      </w:pPr>
    </w:p>
    <w:p w:rsidR="003D4E0D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4.ТЕХНИЧЕСКИЕ ТРЕБОВАНИЯ</w:t>
      </w:r>
      <w:bookmarkEnd w:id="2"/>
    </w:p>
    <w:p w:rsidR="003D4E0D" w:rsidRPr="00B16D39" w:rsidRDefault="003D4E0D" w:rsidP="007E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Продукция должна соответствовать по качеству, стандартам, техническим условиям, иной документации, устанавливающей требования к качеству данной продукции, и иметь сертификат, паспорт.</w:t>
      </w:r>
    </w:p>
    <w:p w:rsidR="003D4E0D" w:rsidRPr="00B16D39" w:rsidRDefault="003D4E0D" w:rsidP="00B16D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Продукция долж</w:t>
      </w:r>
      <w:r w:rsidR="004F0D8D">
        <w:rPr>
          <w:rFonts w:ascii="Times New Roman" w:hAnsi="Times New Roman" w:cs="Times New Roman"/>
        </w:rPr>
        <w:t xml:space="preserve">на быть новой и </w:t>
      </w:r>
      <w:r w:rsidR="00B16D39" w:rsidRPr="00B16D39">
        <w:rPr>
          <w:rFonts w:ascii="Times New Roman" w:hAnsi="Times New Roman" w:cs="Times New Roman"/>
        </w:rPr>
        <w:t>не используемой ранее, со свидетельством о прохождении заводских испытаний</w:t>
      </w:r>
      <w:r w:rsidRPr="00B16D39">
        <w:rPr>
          <w:rFonts w:ascii="Times New Roman" w:hAnsi="Times New Roman" w:cs="Times New Roman"/>
        </w:rPr>
        <w:t>, год изготовления -201</w:t>
      </w:r>
      <w:r w:rsidR="007E5AC0" w:rsidRPr="00B16D39">
        <w:rPr>
          <w:rFonts w:ascii="Times New Roman" w:hAnsi="Times New Roman" w:cs="Times New Roman"/>
        </w:rPr>
        <w:t>5</w:t>
      </w:r>
      <w:r w:rsidR="00D3363F">
        <w:rPr>
          <w:rFonts w:ascii="Times New Roman" w:hAnsi="Times New Roman" w:cs="Times New Roman"/>
        </w:rPr>
        <w:t>-2016</w:t>
      </w:r>
      <w:r w:rsidRPr="00B16D39">
        <w:rPr>
          <w:rFonts w:ascii="Times New Roman" w:hAnsi="Times New Roman" w:cs="Times New Roman"/>
        </w:rPr>
        <w:t>. В случае указания продукции конкретных торговых марок допускается поставка аналога (по согласованию с Покупателем).</w:t>
      </w:r>
    </w:p>
    <w:p w:rsidR="00B16D39" w:rsidRDefault="00B16D39" w:rsidP="007E5AC0">
      <w:pPr>
        <w:jc w:val="center"/>
        <w:rPr>
          <w:rFonts w:ascii="Times New Roman" w:hAnsi="Times New Roman" w:cs="Times New Roman"/>
          <w:b/>
          <w:bCs/>
        </w:rPr>
      </w:pPr>
      <w:bookmarkStart w:id="3" w:name="bookmark4"/>
    </w:p>
    <w:p w:rsidR="003D4E0D" w:rsidRPr="00B16D39" w:rsidRDefault="003D4E0D" w:rsidP="007E5AC0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5.ТРЕБОВАНИЯ К ПОСТАВЩИКУ</w:t>
      </w:r>
      <w:bookmarkEnd w:id="3"/>
    </w:p>
    <w:p w:rsidR="003D4E0D" w:rsidRPr="00B16D39" w:rsidRDefault="003D4E0D" w:rsidP="007E5A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Поставщик должен подготовить продукцию к отправке в соответствующей виду транспортировки упаковке, которая исключает повреждение товара при перевозке.</w:t>
      </w:r>
    </w:p>
    <w:p w:rsidR="003D4E0D" w:rsidRPr="00B16D39" w:rsidRDefault="003D4E0D" w:rsidP="007E5A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В случае поставки продукции ненадлежащего качества, последняя подлежит замене Поставщиком за его счет в адрес Покупателя в сроки, согласованные сторонами.</w:t>
      </w:r>
    </w:p>
    <w:p w:rsidR="00B16D39" w:rsidRPr="00B16D39" w:rsidRDefault="00B16D39" w:rsidP="00B16D39">
      <w:pPr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5.3</w:t>
      </w:r>
      <w:r w:rsidRPr="00B16D39">
        <w:rPr>
          <w:rFonts w:ascii="Times New Roman" w:hAnsi="Times New Roman" w:cs="Times New Roman"/>
        </w:rPr>
        <w:tab/>
        <w:t>Участник процедуры закупки должен обладать необходимыми сертификатами на товары, являющиеся предметом заключаемого договора. Не находиться в процессе ликвидации (для юридического лица) или быть признанным по решению арбитражного суда несостоятельным (банкротом).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приостановлена.</w:t>
      </w:r>
    </w:p>
    <w:p w:rsidR="00D3363F" w:rsidRDefault="00D3363F" w:rsidP="00B16D39">
      <w:pPr>
        <w:jc w:val="both"/>
        <w:rPr>
          <w:rFonts w:ascii="Times New Roman" w:hAnsi="Times New Roman" w:cs="Times New Roman"/>
        </w:rPr>
      </w:pPr>
    </w:p>
    <w:p w:rsidR="00481DD3" w:rsidRDefault="005F1B69" w:rsidP="00B16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________________/_</w:t>
      </w:r>
      <w:r w:rsidR="00736008">
        <w:rPr>
          <w:rFonts w:ascii="Times New Roman" w:hAnsi="Times New Roman" w:cs="Times New Roman"/>
        </w:rPr>
        <w:t>_______/</w:t>
      </w:r>
      <w:r w:rsidR="00736008">
        <w:rPr>
          <w:rFonts w:ascii="Times New Roman" w:hAnsi="Times New Roman" w:cs="Times New Roman"/>
        </w:rPr>
        <w:tab/>
      </w:r>
      <w:r w:rsidR="00736008">
        <w:rPr>
          <w:rFonts w:ascii="Times New Roman" w:hAnsi="Times New Roman" w:cs="Times New Roman"/>
        </w:rPr>
        <w:tab/>
      </w:r>
      <w:r w:rsidR="00736008">
        <w:rPr>
          <w:rFonts w:ascii="Times New Roman" w:hAnsi="Times New Roman" w:cs="Times New Roman"/>
        </w:rPr>
        <w:tab/>
      </w:r>
      <w:r w:rsidR="00736008">
        <w:rPr>
          <w:rFonts w:ascii="Times New Roman" w:hAnsi="Times New Roman" w:cs="Times New Roman"/>
        </w:rPr>
        <w:tab/>
      </w:r>
      <w:r w:rsidR="00736008">
        <w:rPr>
          <w:rFonts w:ascii="Times New Roman" w:hAnsi="Times New Roman" w:cs="Times New Roman"/>
        </w:rPr>
        <w:tab/>
        <w:t>_______________</w:t>
      </w:r>
      <w:proofErr w:type="spellStart"/>
      <w:r w:rsidR="00736008"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</w:rPr>
        <w:t>Горбунов</w:t>
      </w:r>
      <w:proofErr w:type="spellEnd"/>
    </w:p>
    <w:p w:rsidR="005F1B69" w:rsidRPr="00B16D39" w:rsidRDefault="005F1B69" w:rsidP="00B16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МП</w:t>
      </w:r>
      <w:bookmarkStart w:id="4" w:name="_GoBack"/>
      <w:bookmarkEnd w:id="4"/>
    </w:p>
    <w:sectPr w:rsidR="005F1B69" w:rsidRPr="00B16D39" w:rsidSect="00C764B2">
      <w:pgSz w:w="11905" w:h="16837"/>
      <w:pgMar w:top="833" w:right="665" w:bottom="1418" w:left="14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51F208C7"/>
    <w:multiLevelType w:val="hybridMultilevel"/>
    <w:tmpl w:val="73CCDBBA"/>
    <w:lvl w:ilvl="0" w:tplc="74706E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42622"/>
    <w:multiLevelType w:val="hybridMultilevel"/>
    <w:tmpl w:val="0C8EFC76"/>
    <w:lvl w:ilvl="0" w:tplc="9178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E6"/>
    <w:rsid w:val="000034E4"/>
    <w:rsid w:val="000A1F44"/>
    <w:rsid w:val="000B7F01"/>
    <w:rsid w:val="000D4AE5"/>
    <w:rsid w:val="0012639B"/>
    <w:rsid w:val="001A5C46"/>
    <w:rsid w:val="003D4E0D"/>
    <w:rsid w:val="003E014C"/>
    <w:rsid w:val="003E6059"/>
    <w:rsid w:val="003F7B19"/>
    <w:rsid w:val="00481DD3"/>
    <w:rsid w:val="004B1E35"/>
    <w:rsid w:val="004F0D8D"/>
    <w:rsid w:val="0052104C"/>
    <w:rsid w:val="005560FA"/>
    <w:rsid w:val="005F1B69"/>
    <w:rsid w:val="00663021"/>
    <w:rsid w:val="006A64D3"/>
    <w:rsid w:val="006D4C2F"/>
    <w:rsid w:val="006E210C"/>
    <w:rsid w:val="006F558C"/>
    <w:rsid w:val="00736008"/>
    <w:rsid w:val="007414C1"/>
    <w:rsid w:val="00784E0B"/>
    <w:rsid w:val="00792E15"/>
    <w:rsid w:val="007D56C0"/>
    <w:rsid w:val="007E5AC0"/>
    <w:rsid w:val="008940BC"/>
    <w:rsid w:val="00905D5F"/>
    <w:rsid w:val="0093018C"/>
    <w:rsid w:val="009702F1"/>
    <w:rsid w:val="009D4030"/>
    <w:rsid w:val="00AC5B68"/>
    <w:rsid w:val="00B12BE6"/>
    <w:rsid w:val="00B16D39"/>
    <w:rsid w:val="00B417FB"/>
    <w:rsid w:val="00BC2635"/>
    <w:rsid w:val="00C02693"/>
    <w:rsid w:val="00C26C69"/>
    <w:rsid w:val="00C764B2"/>
    <w:rsid w:val="00CB0C17"/>
    <w:rsid w:val="00CC0A92"/>
    <w:rsid w:val="00CC52A5"/>
    <w:rsid w:val="00CE6319"/>
    <w:rsid w:val="00D22037"/>
    <w:rsid w:val="00D3363F"/>
    <w:rsid w:val="00D5606F"/>
    <w:rsid w:val="00D903E0"/>
    <w:rsid w:val="00E55652"/>
    <w:rsid w:val="00E64D5F"/>
    <w:rsid w:val="00F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14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ПТО-01</dc:creator>
  <cp:keywords/>
  <dc:description/>
  <cp:lastModifiedBy>Вячеслав</cp:lastModifiedBy>
  <cp:revision>4</cp:revision>
  <cp:lastPrinted>2016-05-26T09:00:00Z</cp:lastPrinted>
  <dcterms:created xsi:type="dcterms:W3CDTF">2016-05-26T09:01:00Z</dcterms:created>
  <dcterms:modified xsi:type="dcterms:W3CDTF">2016-05-30T06:16:00Z</dcterms:modified>
</cp:coreProperties>
</file>